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1a501" w14:textId="c91a50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стандарта государственной услуги "Приобретение прав на земельные участки, которые находятся в государственной собственности, не требующее проведения торгов (конкурсов, аукционов)"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национальной экономики Республики Казахстан от 30 марта 2016 года № 151. Зарегистрирован в Министерстве юстиции Республики Казахстан 29 апреля 2016 года № 13652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1) </w:t>
      </w:r>
      <w:r>
        <w:rPr>
          <w:rFonts w:ascii="Consolas"/>
          <w:b w:val="false"/>
          <w:i w:val="false"/>
          <w:color w:val="000000"/>
          <w:sz w:val="20"/>
        </w:rPr>
        <w:t>статьи 10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услугах»,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прилагаемый </w:t>
      </w:r>
      <w:r>
        <w:rPr>
          <w:rFonts w:ascii="Consolas"/>
          <w:b w:val="false"/>
          <w:i w:val="false"/>
          <w:color w:val="000000"/>
          <w:sz w:val="20"/>
        </w:rPr>
        <w:t>стандарт</w:t>
      </w:r>
      <w:r>
        <w:rPr>
          <w:rFonts w:ascii="Consolas"/>
          <w:b w:val="false"/>
          <w:i w:val="false"/>
          <w:color w:val="000000"/>
          <w:sz w:val="20"/>
        </w:rPr>
        <w:t xml:space="preserve"> государственной услуги «Приобретение прав на земельные участки, которые находятся в государственной собственности, не требующее проведения торгов (конкурсов, аукционов)».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Е. Досаев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приказом Министра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национальной экономики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30 марта 2016 года № 151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Consolas"/>
          <w:b/>
          <w:i w:val="false"/>
          <w:color w:val="000000"/>
        </w:rPr>
        <w:t>
«Приобретение прав на земельные участки, которые находятся в</w:t>
      </w:r>
      <w:r>
        <w:br/>
      </w:r>
      <w:r>
        <w:rPr>
          <w:rFonts w:ascii="Consolas"/>
          <w:b/>
          <w:i w:val="false"/>
          <w:color w:val="000000"/>
        </w:rPr>
        <w:t>
государственной собственности, не требующее проведения торгов</w:t>
      </w:r>
      <w:r>
        <w:br/>
      </w:r>
      <w:r>
        <w:rPr>
          <w:rFonts w:ascii="Consolas"/>
          <w:b/>
          <w:i w:val="false"/>
          <w:color w:val="000000"/>
        </w:rPr>
        <w:t>
(конкурсов, аукционов)»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Государственная услуга «Приобретение прав на земельные участки, которые находятся в государственной собственности, не требующее проведения торгов (конкурсов, аукционов)» (далее - государственная услуга).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Стандарт государственной услуги разработан Министерством национальной экономики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Государственная услуга оказывается местными исполнительными органами областей, городов Астаны и Алматы, районов, городов областного значения, городов районного значения, поселков, сел, сельских округов (далее - услугодатели).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выдача результатов оказания государственной услуги осуществляются через канцелярию услугодателя.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Срок оказания государственной услуги: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 дня сдачи пакета документов услугодателю - 30 (тридцать) рабочих дней, в указанный срок не входит период составления землеустроительного проекта;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отказ в рассмотрении заявления при предоставлении неполного пакета документов - 2 (два) рабочих дня;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максимально допустимое время ожидания для сдачи пакета документов - 15 (пятнадцать) минут;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максимально допустимое время обслуживания - 15 (пятнадцать) минут.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Форма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Результат оказания государственной услуги – решение о предоставлении права на земельный участок либо мотивированный отказ в оказании государственной услуги в случаях указанных в пункте 10 настоящего стандарта.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предоставления результата оказания государственной услуги: бумажная.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Государственная услуга оказывается бесплатно физическим и юридическим лицам (далее - услугополучатель).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График работы: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услугодателя - с понедельника по пятницу с 9.00 до 18.30 часов с перерывом на обед с 13.00 до 14.30 часов, кроме </w:t>
      </w:r>
      <w:r>
        <w:rPr>
          <w:rFonts w:ascii="Consolas"/>
          <w:b w:val="false"/>
          <w:i w:val="false"/>
          <w:color w:val="000000"/>
          <w:sz w:val="20"/>
        </w:rPr>
        <w:t>выходных</w:t>
      </w:r>
      <w:r>
        <w:rPr>
          <w:rFonts w:ascii="Consolas"/>
          <w:b w:val="false"/>
          <w:i w:val="false"/>
          <w:color w:val="000000"/>
          <w:sz w:val="20"/>
        </w:rPr>
        <w:t xml:space="preserve"> и </w:t>
      </w:r>
      <w:r>
        <w:rPr>
          <w:rFonts w:ascii="Consolas"/>
          <w:b w:val="false"/>
          <w:i w:val="false"/>
          <w:color w:val="000000"/>
          <w:sz w:val="20"/>
        </w:rPr>
        <w:t>праздничных дней</w:t>
      </w:r>
      <w:r>
        <w:rPr>
          <w:rFonts w:ascii="Consolas"/>
          <w:b w:val="false"/>
          <w:i w:val="false"/>
          <w:color w:val="000000"/>
          <w:sz w:val="20"/>
        </w:rPr>
        <w:t>, согласно трудовому законодательству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и выдача результатов оказания государственной услуги осуществляется с 9.00 часов до 17.30 часов с перерывом на обед с 13.00 часов до 14.30 часов;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Перечень документов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подтверждающий полномочия; физического лица по нотариально заверенной доверенности):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заявление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стандарту государственной услуги;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документ</w:t>
      </w:r>
      <w:r>
        <w:rPr>
          <w:rFonts w:ascii="Consolas"/>
          <w:b w:val="false"/>
          <w:i w:val="false"/>
          <w:color w:val="000000"/>
          <w:sz w:val="20"/>
        </w:rPr>
        <w:t>, удостоверяющий личность (требуется для идентификации личности).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Сведения о документах, удостоверяющих личность, о государственной регистрации (перерегистрации) юридического лица, услугодатель получает из соответствующих государственных информационных систем через шлюз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оказании государственной услуги услугополучатель дает согласие на использование сведений, составляющих </w:t>
      </w:r>
      <w:r>
        <w:rPr>
          <w:rFonts w:ascii="Consolas"/>
          <w:b w:val="false"/>
          <w:i w:val="false"/>
          <w:color w:val="000000"/>
          <w:sz w:val="20"/>
        </w:rPr>
        <w:t>охраняемую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тайну</w:t>
      </w:r>
      <w:r>
        <w:rPr>
          <w:rFonts w:ascii="Consolas"/>
          <w:b w:val="false"/>
          <w:i w:val="false"/>
          <w:color w:val="000000"/>
          <w:sz w:val="20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сдаче услугополучателем всех необходимых документов подтверждением принятия заявления является отметка на его копии о регистрации в канцелярии с указанием даты и времени приема пакета документов.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Основаниями для отказа в оказании государственной услуги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если услугополучатель состоит в реестре лиц, у которых принудительно изъяты земельные участки;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если услугополучателем представлен неполный пакет документов, необходимых для принятия решения о предоставлении права на земельный участок.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Порядок обжалования решений, действий (бездействия)</w:t>
      </w:r>
      <w:r>
        <w:br/>
      </w:r>
      <w:r>
        <w:rPr>
          <w:rFonts w:ascii="Consolas"/>
          <w:b/>
          <w:i w:val="false"/>
          <w:color w:val="000000"/>
        </w:rPr>
        <w:t>
услугодателя и (или) его должностных лиц и (или) их</w:t>
      </w:r>
      <w:r>
        <w:br/>
      </w:r>
      <w:r>
        <w:rPr>
          <w:rFonts w:ascii="Consolas"/>
          <w:b/>
          <w:i w:val="false"/>
          <w:color w:val="000000"/>
        </w:rPr>
        <w:t>
работников, по вопросам оказания государственных услуг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Обжалование решений, действий (бездействия) услугодателя и (или) его должностных лиц, по вопросам оказания государственных услуг: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подается на имя руководителя услугодателя либо руководителю вышестоящего государственного органа (вышестоящего должностного лица);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жалобы принимаются в письменной форме по почте либо нарочно через канцелярию услугодателя либо вышестоящего государственного органа;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подтверждением принятия жалобы в канцелярии услугодателя либо вышестоящего государственного органа, является ее регистрация (штамп, входящий номер и дата регистрации проставляются на его копии жалобы или сопроводительного письма к жалобе);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обращении через портал информацию о порядке обжалования можно получить по телефону </w:t>
      </w:r>
      <w:r>
        <w:rPr>
          <w:rFonts w:ascii="Consolas"/>
          <w:b w:val="false"/>
          <w:i w:val="false"/>
          <w:color w:val="000000"/>
          <w:sz w:val="20"/>
        </w:rPr>
        <w:t>Единого контакт-центра</w:t>
      </w:r>
      <w:r>
        <w:rPr>
          <w:rFonts w:ascii="Consolas"/>
          <w:b w:val="false"/>
          <w:i w:val="false"/>
          <w:color w:val="000000"/>
          <w:sz w:val="20"/>
        </w:rPr>
        <w:t xml:space="preserve"> 1414, 8 800 080 7777.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 отправке жалобы через портал услугополучателю из «личного кабинета» доступна информация об обращении, которая обновляется в ходе обработки обращения услугодателем либо вышестоящим государственным органом (отметки о доставке, регистрации, исполнении, ответ о рассмотрении или отказе в рассмотрении).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жалобе: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физического лица - указываются его фамилия, имя, отчество (при его наличии), почтовый адрес;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юридического лица - его наименование, почтовый адрес, исходящий номер и дата.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услугодателя либо вышестоящего государственного органа,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либо вышестоящего государственного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случае несогласия с результатами оказанной государственной услуги услугополучатель может обратиться с жалобой в </w:t>
      </w:r>
      <w:r>
        <w:rPr>
          <w:rFonts w:ascii="Consolas"/>
          <w:b w:val="false"/>
          <w:i w:val="false"/>
          <w:color w:val="000000"/>
          <w:sz w:val="20"/>
        </w:rPr>
        <w:t>уполномоченный орган</w:t>
      </w:r>
      <w:r>
        <w:rPr>
          <w:rFonts w:ascii="Consolas"/>
          <w:b w:val="false"/>
          <w:i w:val="false"/>
          <w:color w:val="000000"/>
          <w:sz w:val="20"/>
        </w:rPr>
        <w:t xml:space="preserve"> по оценке и контролю за качеством оказания государственных услуг.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В случаях несогласия с результатами оказанной государственной услуги услугополучатель обращается в суд в установленном 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порядке.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Иные требования с учетом особенностей оказания</w:t>
      </w:r>
      <w:r>
        <w:br/>
      </w:r>
      <w:r>
        <w:rPr>
          <w:rFonts w:ascii="Consolas"/>
          <w:b/>
          <w:i w:val="false"/>
          <w:color w:val="000000"/>
        </w:rPr>
        <w:t>
государственной услуги, в том числе оказываемой</w:t>
      </w:r>
      <w:r>
        <w:br/>
      </w:r>
      <w:r>
        <w:rPr>
          <w:rFonts w:ascii="Consolas"/>
          <w:b/>
          <w:i w:val="false"/>
          <w:color w:val="000000"/>
        </w:rPr>
        <w:t>
в электронной форме</w:t>
      </w:r>
    </w:p>
    <w:bookmarkEnd w:id="9"/>
    <w:bookmarkStart w:name="z24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Адреса мест оказания государственной услуги размещены 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интернет-ресурсе Министерства: www.economy.gov.kz;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стендах в здании услугодателя.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Единый контакт-центр по вопросам оказания государственных услуг 1414, 8 800 080 7777.</w:t>
      </w:r>
    </w:p>
    <w:bookmarkEnd w:id="10"/>
    <w:bookmarkStart w:name="z26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стандарту государственной услуги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«Приобретение прав на земельные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участки, которые находятся в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государственной собственности,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не требующее проведения торгов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(конкурсов, аукционов)»    </w:t>
      </w:r>
    </w:p>
    <w:bookmarkEnd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форма            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 Акиму 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(области, столицы, города республиканского значения,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района, города областного и районного значения,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поселка, села, сельского округа)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от 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 (Ф.И.О. (при его наличии) физического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 лица либо полное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 наименование юридического лица)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ИИН (БИН)___________________________________________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 (реквизиты документа, удостоверяющего личность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 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физического или юридического лица,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контактный телефон, адрес)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Заявление на приобретение права на земельный участок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предоставить право на земельный участок, расположенного в 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(адрес (местоположение) земельного участка)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площадью ____________ гектар, для __________________________________,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 (целевое назначение земельного участка)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_____________________________________, на основании:_________________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(указать вид права)                   (указать исключительные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 случаи предоставления земельного участка вне торгов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 (конкурсов, аукционов).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Согласен (на) на использования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 заявлению прилагается ситуационная схема размещения испрашиваемого земельного участка в электронном или бумажном формате.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